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38" w:rsidRPr="00213438" w:rsidRDefault="00213438" w:rsidP="00905CD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6F6086" w:rsidRPr="00213438" w:rsidRDefault="00613A01" w:rsidP="006F608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134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</w:p>
    <w:p w:rsidR="006F6086" w:rsidRDefault="008A2A18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905CD4">
        <w:rPr>
          <w:rFonts w:ascii="ＭＳ ゴシック" w:eastAsia="ＭＳ ゴシック" w:hAnsi="ＭＳ ゴシック" w:hint="eastAsia"/>
          <w:sz w:val="24"/>
        </w:rPr>
        <w:t>３</w:t>
      </w:r>
      <w:r w:rsidR="00C04FDE">
        <w:rPr>
          <w:rFonts w:ascii="ＭＳ ゴシック" w:eastAsia="ＭＳ ゴシック" w:hAnsi="ＭＳ ゴシック" w:hint="eastAsia"/>
          <w:sz w:val="24"/>
        </w:rPr>
        <w:t>１</w:t>
      </w:r>
      <w:r w:rsidR="00A22DCF">
        <w:rPr>
          <w:rFonts w:ascii="ＭＳ ゴシック" w:eastAsia="ＭＳ ゴシック" w:hAnsi="ＭＳ ゴシック" w:hint="eastAsia"/>
          <w:sz w:val="24"/>
        </w:rPr>
        <w:t>年度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96E4C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）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30"/>
        </w:rPr>
        <w:t>調査票</w:t>
      </w:r>
    </w:p>
    <w:p w:rsidR="00627092" w:rsidRDefault="00627092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</w:p>
    <w:p w:rsidR="001776B2" w:rsidRPr="00273A5C" w:rsidRDefault="00627092" w:rsidP="00273A5C">
      <w:pPr>
        <w:overflowPunct w:val="0"/>
        <w:adjustRightInd w:val="0"/>
        <w:ind w:firstLineChars="150" w:firstLine="2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この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調査票</w:t>
      </w: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の記載事項は事実に相違ありません。</w:t>
      </w:r>
    </w:p>
    <w:tbl>
      <w:tblPr>
        <w:tblW w:w="958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1"/>
        <w:gridCol w:w="1113"/>
        <w:gridCol w:w="159"/>
        <w:gridCol w:w="1060"/>
        <w:gridCol w:w="624"/>
        <w:gridCol w:w="1701"/>
        <w:gridCol w:w="7"/>
      </w:tblGrid>
      <w:tr w:rsidR="00647C98" w:rsidRPr="008E03ED" w:rsidTr="001D025F">
        <w:trPr>
          <w:gridAfter w:val="1"/>
          <w:wAfter w:w="7" w:type="dxa"/>
          <w:trHeight w:val="7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氏　　名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写真</w:t>
            </w:r>
          </w:p>
          <w:p w:rsidR="00647C98" w:rsidRDefault="00C82E06" w:rsidP="00C82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(</w:t>
            </w:r>
            <w:r w:rsidR="00647C98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40mm×30mm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)</w:t>
            </w:r>
          </w:p>
          <w:p w:rsidR="00F53300" w:rsidRPr="00C82E06" w:rsidRDefault="00C82E06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F53300" w:rsidRPr="00C82E0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最近３か月以内に撮影したもの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47C98" w:rsidRPr="008E03ED" w:rsidTr="001D025F">
        <w:trPr>
          <w:gridAfter w:val="1"/>
          <w:wAfter w:w="7" w:type="dxa"/>
          <w:trHeight w:val="683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男・女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4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所属</w:t>
            </w:r>
          </w:p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大学（院）名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年生</w:t>
            </w:r>
          </w:p>
        </w:tc>
      </w:tr>
      <w:tr w:rsidR="00E37185" w:rsidRPr="008E03ED" w:rsidTr="001D025F">
        <w:trPr>
          <w:gridAfter w:val="1"/>
          <w:wAfter w:w="7" w:type="dxa"/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40C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FC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（〒　　　-　　　　）</w:t>
            </w:r>
          </w:p>
          <w:p w:rsidR="003E59FC" w:rsidRPr="008E03ED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1D025F" w:rsidRPr="008E03ED" w:rsidTr="001D025F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携帯</w:t>
            </w:r>
            <w:r w:rsidR="001D025F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電話番号</w:t>
            </w:r>
          </w:p>
          <w:p w:rsidR="006C4A8E" w:rsidRPr="00273A5C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73A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（緊急時に連絡がつくもの）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6C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A22DCF" w:rsidRPr="005D4122" w:rsidTr="00D67777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A31A61" w:rsidRDefault="00A22DCF" w:rsidP="00A22D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参加を希望する高等裁判所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8A2A18" w:rsidRDefault="008A585B" w:rsidP="008A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969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東　京　高　等　裁　判　所</w:t>
            </w:r>
            <w:r w:rsidR="00CC2E7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</w:t>
            </w:r>
            <w:r w:rsidR="00CC2E7E" w:rsidRPr="00CC2E7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※ 複数不可</w:t>
            </w:r>
          </w:p>
        </w:tc>
      </w:tr>
    </w:tbl>
    <w:p w:rsidR="00F90F65" w:rsidRPr="00F90F65" w:rsidRDefault="00F90F65" w:rsidP="00F90F65">
      <w:pPr>
        <w:overflowPunct w:val="0"/>
        <w:adjustRightInd w:val="0"/>
        <w:ind w:firstLineChars="200" w:firstLine="36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6F6086" w:rsidRPr="008E03ED" w:rsidRDefault="00937D91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１．現在の専攻等の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具体的な内容について御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021"/>
      </w:tblGrid>
      <w:tr w:rsidR="006F6086" w:rsidRPr="008E03ED" w:rsidTr="00E37185">
        <w:trPr>
          <w:trHeight w:val="1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8E03ED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現在の</w:t>
            </w:r>
            <w:r w:rsidR="00937D91"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２．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）</w:t>
      </w:r>
      <w:r w:rsidR="00937D91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応募した理由を御</w:t>
      </w: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F90F65">
        <w:trPr>
          <w:trHeight w:val="404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B320C" w:rsidRPr="008E03ED" w:rsidRDefault="00DB320C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３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．自己アピール等を自由に御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記入ください（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3B1725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００字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程度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273A5C">
        <w:trPr>
          <w:trHeight w:val="9307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B7100A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87D5F" w:rsidRPr="008E03ED" w:rsidRDefault="00D87D5F" w:rsidP="00CA3250">
      <w:pPr>
        <w:rPr>
          <w:rFonts w:ascii="ＭＳ ゴシック" w:eastAsia="ＭＳ ゴシック" w:hAnsi="ＭＳ ゴシック"/>
          <w:kern w:val="0"/>
        </w:rPr>
      </w:pPr>
    </w:p>
    <w:p w:rsidR="00D634FA" w:rsidRPr="008E03ED" w:rsidRDefault="00DB320C" w:rsidP="00CA32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．参加</w:t>
      </w:r>
      <w:r w:rsidR="004E3C87">
        <w:rPr>
          <w:rFonts w:ascii="ＭＳ ゴシック" w:eastAsia="ＭＳ ゴシック" w:hAnsi="ＭＳ ゴシック" w:hint="eastAsia"/>
          <w:kern w:val="0"/>
          <w:sz w:val="24"/>
        </w:rPr>
        <w:t>に当たり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特記すべき事項があれば記入してください。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D634FA" w:rsidRPr="008E03ED" w:rsidTr="00273A5C">
        <w:trPr>
          <w:trHeight w:val="392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FA" w:rsidRPr="008E03ED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991940" w:rsidRPr="008E03ED" w:rsidRDefault="00991940" w:rsidP="00273A5C">
      <w:pPr>
        <w:rPr>
          <w:rFonts w:ascii="ＭＳ ゴシック" w:eastAsia="ＭＳ ゴシック" w:hAnsi="ＭＳ ゴシック"/>
          <w:kern w:val="0"/>
        </w:rPr>
      </w:pPr>
    </w:p>
    <w:sectPr w:rsidR="00991940" w:rsidRPr="008E03ED" w:rsidSect="00685B21">
      <w:headerReference w:type="default" r:id="rId7"/>
      <w:headerReference w:type="first" r:id="rId8"/>
      <w:pgSz w:w="11906" w:h="16838" w:code="9"/>
      <w:pgMar w:top="1134" w:right="1701" w:bottom="1134" w:left="1077" w:header="851" w:footer="992" w:gutter="0"/>
      <w:cols w:space="425"/>
      <w:titlePg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A2" w:rsidRDefault="00DC5EA2">
      <w:r>
        <w:separator/>
      </w:r>
    </w:p>
  </w:endnote>
  <w:endnote w:type="continuationSeparator" w:id="0">
    <w:p w:rsidR="00DC5EA2" w:rsidRDefault="00D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A2" w:rsidRDefault="00DC5EA2">
      <w:r>
        <w:separator/>
      </w:r>
    </w:p>
  </w:footnote>
  <w:footnote w:type="continuationSeparator" w:id="0">
    <w:p w:rsidR="00DC5EA2" w:rsidRDefault="00D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CA3250" w:rsidRDefault="00E52A83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E0" w:rsidRDefault="00964CE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522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6"/>
    <w:rsid w:val="00012166"/>
    <w:rsid w:val="00030172"/>
    <w:rsid w:val="00035B4C"/>
    <w:rsid w:val="0004170B"/>
    <w:rsid w:val="00063018"/>
    <w:rsid w:val="00065FFE"/>
    <w:rsid w:val="00096E77"/>
    <w:rsid w:val="000B7962"/>
    <w:rsid w:val="000F697A"/>
    <w:rsid w:val="00123051"/>
    <w:rsid w:val="00163DF5"/>
    <w:rsid w:val="001736CF"/>
    <w:rsid w:val="001776B2"/>
    <w:rsid w:val="001A1F77"/>
    <w:rsid w:val="001A5AE7"/>
    <w:rsid w:val="001C55D1"/>
    <w:rsid w:val="001D025F"/>
    <w:rsid w:val="001D7857"/>
    <w:rsid w:val="001F03E3"/>
    <w:rsid w:val="00213438"/>
    <w:rsid w:val="00224D5B"/>
    <w:rsid w:val="002406A7"/>
    <w:rsid w:val="0026135B"/>
    <w:rsid w:val="00273A5C"/>
    <w:rsid w:val="00297D90"/>
    <w:rsid w:val="002A0BD8"/>
    <w:rsid w:val="002C73A1"/>
    <w:rsid w:val="002D7070"/>
    <w:rsid w:val="002E2B4E"/>
    <w:rsid w:val="002E7064"/>
    <w:rsid w:val="002F17DE"/>
    <w:rsid w:val="003557F7"/>
    <w:rsid w:val="00356C75"/>
    <w:rsid w:val="003A429A"/>
    <w:rsid w:val="003B1725"/>
    <w:rsid w:val="003E59FC"/>
    <w:rsid w:val="003E7488"/>
    <w:rsid w:val="00475F47"/>
    <w:rsid w:val="00476014"/>
    <w:rsid w:val="004760A9"/>
    <w:rsid w:val="004A455B"/>
    <w:rsid w:val="004C6956"/>
    <w:rsid w:val="004E3C87"/>
    <w:rsid w:val="004F20DB"/>
    <w:rsid w:val="004F77BE"/>
    <w:rsid w:val="00525B77"/>
    <w:rsid w:val="00546380"/>
    <w:rsid w:val="005764AC"/>
    <w:rsid w:val="00587CF8"/>
    <w:rsid w:val="005A337C"/>
    <w:rsid w:val="005B6B08"/>
    <w:rsid w:val="005C7F0C"/>
    <w:rsid w:val="005F108D"/>
    <w:rsid w:val="00613A01"/>
    <w:rsid w:val="00627092"/>
    <w:rsid w:val="00633E61"/>
    <w:rsid w:val="00647C98"/>
    <w:rsid w:val="00685B21"/>
    <w:rsid w:val="00696E4C"/>
    <w:rsid w:val="006A093C"/>
    <w:rsid w:val="006C1546"/>
    <w:rsid w:val="006C4A8E"/>
    <w:rsid w:val="006F6086"/>
    <w:rsid w:val="007067DA"/>
    <w:rsid w:val="00745AAC"/>
    <w:rsid w:val="007D62F5"/>
    <w:rsid w:val="007E25AC"/>
    <w:rsid w:val="00815F91"/>
    <w:rsid w:val="00892ED4"/>
    <w:rsid w:val="00897695"/>
    <w:rsid w:val="008A0952"/>
    <w:rsid w:val="008A2A18"/>
    <w:rsid w:val="008A585B"/>
    <w:rsid w:val="008C40A5"/>
    <w:rsid w:val="008E03ED"/>
    <w:rsid w:val="00905CD4"/>
    <w:rsid w:val="00920252"/>
    <w:rsid w:val="00935D13"/>
    <w:rsid w:val="00937D91"/>
    <w:rsid w:val="009445C8"/>
    <w:rsid w:val="00964CE0"/>
    <w:rsid w:val="00991940"/>
    <w:rsid w:val="009B4669"/>
    <w:rsid w:val="009B6605"/>
    <w:rsid w:val="009D0F66"/>
    <w:rsid w:val="009E1F0F"/>
    <w:rsid w:val="00A0399E"/>
    <w:rsid w:val="00A161D6"/>
    <w:rsid w:val="00A22DCF"/>
    <w:rsid w:val="00A57BA8"/>
    <w:rsid w:val="00A85F5C"/>
    <w:rsid w:val="00AC42B6"/>
    <w:rsid w:val="00B542CB"/>
    <w:rsid w:val="00B63218"/>
    <w:rsid w:val="00B7100A"/>
    <w:rsid w:val="00B73E63"/>
    <w:rsid w:val="00B914E2"/>
    <w:rsid w:val="00BA0C2B"/>
    <w:rsid w:val="00BA1830"/>
    <w:rsid w:val="00BD7D4F"/>
    <w:rsid w:val="00C005E3"/>
    <w:rsid w:val="00C04FDE"/>
    <w:rsid w:val="00C23FC6"/>
    <w:rsid w:val="00C46029"/>
    <w:rsid w:val="00C82E06"/>
    <w:rsid w:val="00CA3250"/>
    <w:rsid w:val="00CB291A"/>
    <w:rsid w:val="00CC0E5E"/>
    <w:rsid w:val="00CC2E7E"/>
    <w:rsid w:val="00D15A26"/>
    <w:rsid w:val="00D2749E"/>
    <w:rsid w:val="00D634FA"/>
    <w:rsid w:val="00D87D5F"/>
    <w:rsid w:val="00DA092B"/>
    <w:rsid w:val="00DB320C"/>
    <w:rsid w:val="00DC4FAF"/>
    <w:rsid w:val="00DC5EA2"/>
    <w:rsid w:val="00DF34EC"/>
    <w:rsid w:val="00DF41A5"/>
    <w:rsid w:val="00E0698D"/>
    <w:rsid w:val="00E340CF"/>
    <w:rsid w:val="00E37185"/>
    <w:rsid w:val="00E52A83"/>
    <w:rsid w:val="00E7221B"/>
    <w:rsid w:val="00E7690C"/>
    <w:rsid w:val="00E851FF"/>
    <w:rsid w:val="00E92CF0"/>
    <w:rsid w:val="00EA2A69"/>
    <w:rsid w:val="00F327DD"/>
    <w:rsid w:val="00F53300"/>
    <w:rsid w:val="00F7018A"/>
    <w:rsid w:val="00F90F65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C2B2E4C-BE73-46EE-A925-39A8496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C7F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5C7F0C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91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basedOn w:val="a0"/>
    <w:link w:val="a3"/>
    <w:uiPriority w:val="99"/>
    <w:rsid w:val="00035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様式4学生・生徒調査票</vt:lpstr>
    </vt:vector>
  </TitlesOfParts>
  <Company>横浜国立大学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洋</dc:creator>
  <cp:lastModifiedBy>伊藤 洋</cp:lastModifiedBy>
  <cp:revision>2</cp:revision>
  <cp:lastPrinted>2019-03-27T05:52:00Z</cp:lastPrinted>
  <dcterms:created xsi:type="dcterms:W3CDTF">2019-04-22T01:13:00Z</dcterms:created>
  <dcterms:modified xsi:type="dcterms:W3CDTF">2019-04-22T01:13:00Z</dcterms:modified>
</cp:coreProperties>
</file>